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</w:t>
      </w:r>
      <w:r>
        <w:rPr>
          <w:rFonts w:ascii="Times New Roman" w:eastAsia="Times New Roman" w:hAnsi="Times New Roman" w:cs="Times New Roman"/>
        </w:rPr>
        <w:t>номного округа-Югры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Алеева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Радомира</w:t>
      </w:r>
      <w:r>
        <w:rPr>
          <w:rFonts w:ascii="Times New Roman" w:eastAsia="Times New Roman" w:hAnsi="Times New Roman" w:cs="Times New Roman"/>
          <w:b/>
          <w:bCs/>
        </w:rPr>
        <w:t xml:space="preserve"> Романовича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tabs>
          <w:tab w:val="left" w:pos="286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Алеев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около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дома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Алеев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Алеева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Алеевым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738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Алеева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1,22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Алеева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Алеева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Алееву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Алеева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Радомира</w:t>
      </w:r>
      <w:r>
        <w:rPr>
          <w:rFonts w:ascii="Times New Roman" w:eastAsia="Times New Roman" w:hAnsi="Times New Roman" w:cs="Times New Roman"/>
          <w:b/>
          <w:bCs/>
        </w:rPr>
        <w:t xml:space="preserve"> Романовича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Алееву</w:t>
      </w:r>
      <w:r>
        <w:rPr>
          <w:rFonts w:ascii="Times New Roman" w:eastAsia="Times New Roman" w:hAnsi="Times New Roman" w:cs="Times New Roman"/>
          <w:b/>
          <w:bCs/>
        </w:rPr>
        <w:t xml:space="preserve"> Р.Р.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8">
    <w:name w:val="cat-UserDefined grp-1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